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05-627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</w:rPr>
        <w:t>ЭлитСтрой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18810586231117012235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17.11.2023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18810586231117012235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525221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18810586231117012235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карточки учета транспортного средства.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0412365400725006272420150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